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6BC1" w14:textId="687AD221" w:rsidR="00505755" w:rsidRPr="00E976A4" w:rsidRDefault="00A84BCF" w:rsidP="00505755">
      <w:pPr>
        <w:jc w:val="center"/>
        <w:rPr>
          <w:sz w:val="32"/>
          <w:szCs w:val="32"/>
        </w:rPr>
      </w:pPr>
      <w:r w:rsidRPr="00E976A4">
        <w:rPr>
          <w:sz w:val="32"/>
          <w:szCs w:val="32"/>
          <w:lang w:val="en-US"/>
        </w:rPr>
        <w:t xml:space="preserve">Zo </w:t>
      </w:r>
      <w:r w:rsidR="00333549" w:rsidRPr="00333549">
        <w:rPr>
          <w:b/>
          <w:sz w:val="32"/>
          <w:szCs w:val="32"/>
          <w:lang w:val="en-US"/>
        </w:rPr>
        <w:t>MAXI</w:t>
      </w:r>
      <w:r w:rsidRPr="00E976A4">
        <w:rPr>
          <w:sz w:val="32"/>
          <w:szCs w:val="32"/>
          <w:lang w:val="en-US"/>
        </w:rPr>
        <w:t>brief je de</w:t>
      </w:r>
      <w:r w:rsidR="00505755" w:rsidRPr="00E976A4">
        <w:rPr>
          <w:sz w:val="32"/>
          <w:szCs w:val="32"/>
        </w:rPr>
        <w:t xml:space="preserve"> </w:t>
      </w:r>
      <w:r w:rsidR="00505755" w:rsidRPr="00333549">
        <w:rPr>
          <w:b/>
          <w:sz w:val="32"/>
          <w:szCs w:val="32"/>
        </w:rPr>
        <w:t>copywriter</w:t>
      </w:r>
    </w:p>
    <w:p w14:paraId="0FB63DB4" w14:textId="77777777" w:rsidR="00505755" w:rsidRPr="00585765" w:rsidRDefault="00505755" w:rsidP="00505755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C1EAF" w14:paraId="38399D41" w14:textId="77777777" w:rsidTr="00EC1EAF">
        <w:tc>
          <w:tcPr>
            <w:tcW w:w="3068" w:type="dxa"/>
          </w:tcPr>
          <w:p w14:paraId="4B5B1D47" w14:textId="77777777" w:rsidR="00EC1EAF" w:rsidRPr="00EC1EAF" w:rsidRDefault="00EC1EAF" w:rsidP="00EC1EAF">
            <w:pPr>
              <w:jc w:val="center"/>
              <w:rPr>
                <w:b/>
                <w:sz w:val="32"/>
                <w:szCs w:val="32"/>
              </w:rPr>
            </w:pPr>
            <w:r w:rsidRPr="00EC1EAF">
              <w:rPr>
                <w:b/>
                <w:sz w:val="32"/>
                <w:szCs w:val="32"/>
              </w:rPr>
              <w:t>ONDERWERP</w:t>
            </w:r>
          </w:p>
        </w:tc>
        <w:tc>
          <w:tcPr>
            <w:tcW w:w="6138" w:type="dxa"/>
            <w:gridSpan w:val="2"/>
          </w:tcPr>
          <w:p w14:paraId="017F0058" w14:textId="77777777" w:rsidR="00EC1EAF" w:rsidRDefault="00EC1EAF" w:rsidP="008E74F3">
            <w:pPr>
              <w:rPr>
                <w:sz w:val="32"/>
                <w:szCs w:val="32"/>
              </w:rPr>
            </w:pPr>
          </w:p>
          <w:p w14:paraId="003CD164" w14:textId="77777777" w:rsidR="00EC1EAF" w:rsidRDefault="00EC1EAF" w:rsidP="008E74F3">
            <w:pPr>
              <w:rPr>
                <w:sz w:val="32"/>
                <w:szCs w:val="32"/>
              </w:rPr>
            </w:pPr>
          </w:p>
        </w:tc>
      </w:tr>
      <w:tr w:rsidR="00505755" w:rsidRPr="00585765" w14:paraId="070AA4D3" w14:textId="77777777" w:rsidTr="00505755">
        <w:tc>
          <w:tcPr>
            <w:tcW w:w="3068" w:type="dxa"/>
          </w:tcPr>
          <w:p w14:paraId="5D69E0CE" w14:textId="77777777" w:rsidR="00505755" w:rsidRPr="00585765" w:rsidRDefault="00505755" w:rsidP="00505755">
            <w:pPr>
              <w:jc w:val="center"/>
            </w:pPr>
            <w:r w:rsidRPr="00585765">
              <w:t>BRIEFER</w:t>
            </w:r>
          </w:p>
        </w:tc>
        <w:tc>
          <w:tcPr>
            <w:tcW w:w="3069" w:type="dxa"/>
          </w:tcPr>
          <w:p w14:paraId="41E22FF1" w14:textId="77777777" w:rsidR="00505755" w:rsidRPr="00585765" w:rsidRDefault="00505755" w:rsidP="00505755">
            <w:pPr>
              <w:jc w:val="center"/>
            </w:pPr>
            <w:r w:rsidRPr="00585765">
              <w:t>COPYWRITER</w:t>
            </w:r>
          </w:p>
        </w:tc>
        <w:tc>
          <w:tcPr>
            <w:tcW w:w="3069" w:type="dxa"/>
          </w:tcPr>
          <w:p w14:paraId="1D55FE54" w14:textId="77777777" w:rsidR="00505755" w:rsidRPr="00585765" w:rsidRDefault="00505755" w:rsidP="00505755">
            <w:pPr>
              <w:jc w:val="center"/>
            </w:pPr>
            <w:r w:rsidRPr="00585765">
              <w:t>DEADLINE</w:t>
            </w:r>
          </w:p>
        </w:tc>
      </w:tr>
      <w:tr w:rsidR="005D04C3" w:rsidRPr="00585765" w14:paraId="722B81F8" w14:textId="77777777" w:rsidTr="00333549">
        <w:tc>
          <w:tcPr>
            <w:tcW w:w="3068" w:type="dxa"/>
          </w:tcPr>
          <w:p w14:paraId="5EEBD8E3" w14:textId="77777777" w:rsidR="005D04C3" w:rsidRPr="00585765" w:rsidRDefault="005D04C3" w:rsidP="00333549">
            <w:pPr>
              <w:jc w:val="center"/>
            </w:pPr>
          </w:p>
        </w:tc>
        <w:tc>
          <w:tcPr>
            <w:tcW w:w="3069" w:type="dxa"/>
          </w:tcPr>
          <w:p w14:paraId="18EC6C56" w14:textId="77777777" w:rsidR="005D04C3" w:rsidRPr="00585765" w:rsidRDefault="005D04C3" w:rsidP="00333549">
            <w:pPr>
              <w:jc w:val="center"/>
            </w:pPr>
          </w:p>
        </w:tc>
        <w:tc>
          <w:tcPr>
            <w:tcW w:w="3069" w:type="dxa"/>
          </w:tcPr>
          <w:p w14:paraId="4104D9FC" w14:textId="77777777" w:rsidR="005D04C3" w:rsidRPr="00585765" w:rsidRDefault="005D04C3" w:rsidP="00333549">
            <w:pPr>
              <w:jc w:val="center"/>
            </w:pPr>
          </w:p>
        </w:tc>
      </w:tr>
    </w:tbl>
    <w:p w14:paraId="1F927325" w14:textId="77777777" w:rsidR="00505755" w:rsidRDefault="00505755" w:rsidP="00505755">
      <w:pPr>
        <w:jc w:val="center"/>
      </w:pPr>
    </w:p>
    <w:p w14:paraId="1B3A5330" w14:textId="77777777" w:rsidR="00585765" w:rsidRPr="00585765" w:rsidRDefault="00585765" w:rsidP="00505755">
      <w:pPr>
        <w:jc w:val="center"/>
      </w:pPr>
    </w:p>
    <w:p w14:paraId="505822FD" w14:textId="01010247" w:rsidR="00505755" w:rsidRPr="00585765" w:rsidRDefault="00181D33" w:rsidP="00A716E5">
      <w:pPr>
        <w:rPr>
          <w:b/>
          <w:color w:val="FF0000"/>
        </w:rPr>
      </w:pPr>
      <w:r w:rsidRPr="00585765">
        <w:rPr>
          <w:b/>
          <w:color w:val="FF0000"/>
        </w:rPr>
        <w:t>WHAT</w:t>
      </w:r>
    </w:p>
    <w:p w14:paraId="51050B81" w14:textId="25BFDF91" w:rsidR="00A716E5" w:rsidRPr="00585765" w:rsidRDefault="00417483" w:rsidP="00A716E5">
      <w:pPr>
        <w:rPr>
          <w:b/>
        </w:rPr>
      </w:pPr>
      <w:r>
        <w:rPr>
          <w:b/>
        </w:rPr>
        <w:t>1. Verbal Branding</w:t>
      </w:r>
      <w:bookmarkStart w:id="0" w:name="_GoBack"/>
      <w:bookmarkEnd w:id="0"/>
    </w:p>
    <w:p w14:paraId="4997278F" w14:textId="77777777" w:rsidR="00A716E5" w:rsidRDefault="00A716E5" w:rsidP="00A716E5">
      <w:pPr>
        <w:pStyle w:val="Lijstalinea"/>
        <w:numPr>
          <w:ilvl w:val="0"/>
          <w:numId w:val="1"/>
        </w:numPr>
      </w:pPr>
      <w:r w:rsidRPr="00585765">
        <w:t>Kernactiviteit</w:t>
      </w:r>
      <w:r w:rsidRPr="00585765">
        <w:tab/>
        <w:t>:</w:t>
      </w:r>
    </w:p>
    <w:p w14:paraId="033BA274" w14:textId="77777777" w:rsidR="00585765" w:rsidRPr="00585765" w:rsidRDefault="00585765" w:rsidP="00585765">
      <w:pPr>
        <w:pStyle w:val="Lijstalinea"/>
      </w:pPr>
    </w:p>
    <w:p w14:paraId="46D56EAB" w14:textId="5DBD87B8" w:rsidR="00A716E5" w:rsidRDefault="00A716E5" w:rsidP="00A716E5">
      <w:pPr>
        <w:pStyle w:val="Lijstalinea"/>
        <w:numPr>
          <w:ilvl w:val="0"/>
          <w:numId w:val="1"/>
        </w:numPr>
      </w:pPr>
      <w:r w:rsidRPr="00585765">
        <w:t>Waarden</w:t>
      </w:r>
      <w:r w:rsidRPr="00585765">
        <w:tab/>
      </w:r>
      <w:r w:rsidRPr="00585765">
        <w:tab/>
        <w:t>:</w:t>
      </w:r>
    </w:p>
    <w:p w14:paraId="6C7CB480" w14:textId="77777777" w:rsidR="00B46148" w:rsidRDefault="00B46148" w:rsidP="00B46148"/>
    <w:p w14:paraId="7D52CC83" w14:textId="057ADCF6" w:rsidR="00B46148" w:rsidRDefault="00B46148" w:rsidP="00A716E5">
      <w:pPr>
        <w:pStyle w:val="Lijstalinea"/>
        <w:numPr>
          <w:ilvl w:val="0"/>
          <w:numId w:val="1"/>
        </w:numPr>
      </w:pPr>
      <w:r>
        <w:t>Baseline</w:t>
      </w:r>
      <w:r>
        <w:tab/>
      </w:r>
      <w:r>
        <w:tab/>
        <w:t>:</w:t>
      </w:r>
    </w:p>
    <w:p w14:paraId="2B5D34D3" w14:textId="77777777" w:rsidR="00585765" w:rsidRDefault="00585765" w:rsidP="00585765"/>
    <w:p w14:paraId="41DF3767" w14:textId="7B4654C4" w:rsidR="00585765" w:rsidRDefault="00333549" w:rsidP="00A716E5">
      <w:pPr>
        <w:pStyle w:val="Lijstalinea"/>
        <w:numPr>
          <w:ilvl w:val="0"/>
          <w:numId w:val="1"/>
        </w:numPr>
      </w:pPr>
      <w:r>
        <w:t>KernWoordenWolk</w:t>
      </w:r>
      <w:r w:rsidR="00417483">
        <w:t xml:space="preserve">  </w:t>
      </w:r>
      <w:r w:rsidR="00585765">
        <w:t>:</w:t>
      </w:r>
    </w:p>
    <w:p w14:paraId="037B7795" w14:textId="77777777" w:rsidR="00585765" w:rsidRDefault="00585765" w:rsidP="00585765"/>
    <w:p w14:paraId="32FBB2E0" w14:textId="77777777" w:rsidR="00585765" w:rsidRPr="00585765" w:rsidRDefault="00585765" w:rsidP="00585765">
      <w:pPr>
        <w:pStyle w:val="Lijstalinea"/>
      </w:pPr>
    </w:p>
    <w:p w14:paraId="0503682C" w14:textId="087FED6B" w:rsidR="00A716E5" w:rsidRPr="00585765" w:rsidRDefault="00117BD3" w:rsidP="00A716E5">
      <w:pPr>
        <w:pStyle w:val="Lijstalinea"/>
        <w:numPr>
          <w:ilvl w:val="0"/>
          <w:numId w:val="1"/>
        </w:numPr>
      </w:pPr>
      <w:r>
        <w:t>M</w:t>
      </w:r>
      <w:r w:rsidR="00585765">
        <w:t>arktaandeel</w:t>
      </w:r>
      <w:r>
        <w:tab/>
      </w:r>
      <w:r w:rsidR="00A716E5" w:rsidRPr="00585765">
        <w:t>:</w:t>
      </w:r>
    </w:p>
    <w:p w14:paraId="6EC00F7D" w14:textId="5AC49043" w:rsidR="00A716E5" w:rsidRPr="00585765" w:rsidRDefault="00A716E5" w:rsidP="00A716E5">
      <w:pPr>
        <w:pStyle w:val="Lijstalinea"/>
        <w:numPr>
          <w:ilvl w:val="0"/>
          <w:numId w:val="1"/>
        </w:numPr>
      </w:pPr>
      <w:r w:rsidRPr="00585765">
        <w:t>Concurrentie</w:t>
      </w:r>
      <w:r w:rsidR="00585765">
        <w:tab/>
      </w:r>
      <w:r w:rsidRPr="00585765">
        <w:tab/>
        <w:t>:</w:t>
      </w:r>
    </w:p>
    <w:p w14:paraId="4B0C889E" w14:textId="77777777" w:rsidR="00A716E5" w:rsidRDefault="00A716E5" w:rsidP="00A716E5"/>
    <w:p w14:paraId="6BE09A5A" w14:textId="77777777" w:rsidR="00585765" w:rsidRPr="00585765" w:rsidRDefault="00585765" w:rsidP="00A716E5"/>
    <w:p w14:paraId="29E35351" w14:textId="77777777" w:rsidR="00EC1EAF" w:rsidRDefault="00EC1EAF" w:rsidP="00585765">
      <w:pPr>
        <w:rPr>
          <w:b/>
          <w:color w:val="FF0000"/>
        </w:rPr>
      </w:pPr>
    </w:p>
    <w:p w14:paraId="0B372CEC" w14:textId="77777777" w:rsidR="00585765" w:rsidRPr="00585765" w:rsidRDefault="00585765" w:rsidP="00585765">
      <w:pPr>
        <w:rPr>
          <w:b/>
          <w:color w:val="FF0000"/>
        </w:rPr>
      </w:pPr>
      <w:r w:rsidRPr="00585765">
        <w:rPr>
          <w:b/>
          <w:color w:val="FF0000"/>
        </w:rPr>
        <w:t>WHY &amp; WHO</w:t>
      </w:r>
    </w:p>
    <w:p w14:paraId="14E1CE3F" w14:textId="77777777" w:rsidR="00585765" w:rsidRPr="00585765" w:rsidRDefault="00585765" w:rsidP="00A716E5"/>
    <w:p w14:paraId="6B858B3E" w14:textId="4119F062" w:rsidR="00A716E5" w:rsidRPr="00585765" w:rsidRDefault="00A716E5" w:rsidP="00A716E5">
      <w:pPr>
        <w:rPr>
          <w:b/>
        </w:rPr>
      </w:pPr>
      <w:r w:rsidRPr="00585765">
        <w:rPr>
          <w:b/>
        </w:rPr>
        <w:t xml:space="preserve">2. Strategische doelstelling </w:t>
      </w:r>
    </w:p>
    <w:p w14:paraId="27DA8410" w14:textId="33F1A231" w:rsidR="00A716E5" w:rsidRPr="00585765" w:rsidRDefault="00A716E5" w:rsidP="00A716E5">
      <w:pPr>
        <w:pStyle w:val="Lijstalinea"/>
        <w:numPr>
          <w:ilvl w:val="0"/>
          <w:numId w:val="1"/>
        </w:numPr>
      </w:pPr>
      <w:r w:rsidRPr="00585765">
        <w:t>Hoe is de context nu</w:t>
      </w:r>
      <w:r w:rsidRPr="00585765">
        <w:tab/>
        <w:t>:</w:t>
      </w:r>
    </w:p>
    <w:p w14:paraId="7D402E87" w14:textId="77777777" w:rsidR="00A716E5" w:rsidRDefault="00A716E5" w:rsidP="00A716E5">
      <w:pPr>
        <w:pStyle w:val="Lijstalinea"/>
      </w:pPr>
    </w:p>
    <w:p w14:paraId="20E73F4C" w14:textId="77777777" w:rsidR="00D92F3E" w:rsidRPr="00585765" w:rsidRDefault="00D92F3E" w:rsidP="00A716E5">
      <w:pPr>
        <w:pStyle w:val="Lijstalinea"/>
      </w:pPr>
    </w:p>
    <w:p w14:paraId="3DF70A11" w14:textId="7C16441E" w:rsidR="00A716E5" w:rsidRPr="00585765" w:rsidRDefault="00A716E5" w:rsidP="00A716E5">
      <w:pPr>
        <w:pStyle w:val="Lijstalinea"/>
        <w:numPr>
          <w:ilvl w:val="0"/>
          <w:numId w:val="1"/>
        </w:numPr>
      </w:pPr>
      <w:r w:rsidRPr="00585765">
        <w:t>Hoe moet de context evolueren:</w:t>
      </w:r>
    </w:p>
    <w:p w14:paraId="1B27C5BB" w14:textId="77777777" w:rsidR="00A716E5" w:rsidRPr="00585765" w:rsidRDefault="00A716E5" w:rsidP="00A716E5"/>
    <w:p w14:paraId="71E55D09" w14:textId="77777777" w:rsidR="00181D33" w:rsidRPr="00585765" w:rsidRDefault="00181D33" w:rsidP="00A716E5"/>
    <w:p w14:paraId="6BC4C81F" w14:textId="096B5398" w:rsidR="00505755" w:rsidRPr="00585765" w:rsidRDefault="00181D33" w:rsidP="00505755">
      <w:r w:rsidRPr="00585765">
        <w:rPr>
          <w:b/>
        </w:rPr>
        <w:t>3</w:t>
      </w:r>
      <w:r w:rsidR="00505755" w:rsidRPr="00585765">
        <w:rPr>
          <w:b/>
        </w:rPr>
        <w:t>. Wie</w:t>
      </w:r>
      <w:r w:rsidR="00505755" w:rsidRPr="00585765">
        <w:t xml:space="preserve"> moet dit </w:t>
      </w:r>
      <w:r w:rsidR="00505755" w:rsidRPr="00585765">
        <w:rPr>
          <w:b/>
        </w:rPr>
        <w:t>vooral</w:t>
      </w:r>
      <w:r w:rsidR="00505755" w:rsidRPr="00585765">
        <w:t xml:space="preserve"> lezen?</w:t>
      </w:r>
      <w:r w:rsidR="00FF127A" w:rsidRPr="00585765">
        <w:t xml:space="preserve"> (leeftijd, hobby’s, sociale klasse,</w:t>
      </w:r>
      <w:r w:rsidR="00A716E5" w:rsidRPr="00585765">
        <w:t xml:space="preserve"> inkomen, …)</w:t>
      </w:r>
      <w:r w:rsidR="00FF127A" w:rsidRPr="00585765">
        <w:t xml:space="preserve"> </w:t>
      </w:r>
    </w:p>
    <w:p w14:paraId="2AE40EC7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9691CC" w14:textId="77777777" w:rsidR="00D92F3E" w:rsidRDefault="00D92F3E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BB786" w14:textId="77777777" w:rsidR="00333549" w:rsidRDefault="00333549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642889" w14:textId="77777777" w:rsidR="00D92F3E" w:rsidRPr="00585765" w:rsidRDefault="00D92F3E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DFE665" w14:textId="77777777" w:rsidR="00D92F3E" w:rsidRPr="00585765" w:rsidRDefault="00D92F3E" w:rsidP="00505755"/>
    <w:p w14:paraId="3EFACE79" w14:textId="29ACD3A9" w:rsidR="00505755" w:rsidRPr="00585765" w:rsidRDefault="00181D33" w:rsidP="00505755">
      <w:r w:rsidRPr="00585765">
        <w:rPr>
          <w:b/>
        </w:rPr>
        <w:t>4</w:t>
      </w:r>
      <w:r w:rsidR="00505755" w:rsidRPr="00585765">
        <w:rPr>
          <w:b/>
        </w:rPr>
        <w:t>. Wat</w:t>
      </w:r>
      <w:r w:rsidR="00505755" w:rsidRPr="00585765">
        <w:t xml:space="preserve"> is de </w:t>
      </w:r>
      <w:r w:rsidR="00505755" w:rsidRPr="00585765">
        <w:rPr>
          <w:b/>
        </w:rPr>
        <w:t>centrale</w:t>
      </w:r>
      <w:r w:rsidR="00505755" w:rsidRPr="00585765">
        <w:t xml:space="preserve"> </w:t>
      </w:r>
      <w:r w:rsidRPr="00585765">
        <w:rPr>
          <w:b/>
        </w:rPr>
        <w:t>belofte</w:t>
      </w:r>
      <w:r w:rsidR="00505755" w:rsidRPr="00585765">
        <w:t>?</w:t>
      </w:r>
      <w:r w:rsidRPr="00585765">
        <w:t xml:space="preserve"> ( je belofte, USP, ESP) </w:t>
      </w:r>
    </w:p>
    <w:p w14:paraId="36CFD5EB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4E69AB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8A209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ACEFBC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BE5EFC" w14:textId="77777777" w:rsidR="00585765" w:rsidRPr="00585765" w:rsidRDefault="00585765" w:rsidP="00505755"/>
    <w:p w14:paraId="2C736A42" w14:textId="7BB7D395" w:rsidR="00505755" w:rsidRPr="00585765" w:rsidRDefault="00585765" w:rsidP="00505755">
      <w:r w:rsidRPr="00585765">
        <w:rPr>
          <w:b/>
        </w:rPr>
        <w:t>5</w:t>
      </w:r>
      <w:r w:rsidR="00505755" w:rsidRPr="00585765">
        <w:rPr>
          <w:b/>
        </w:rPr>
        <w:t>. Waarom</w:t>
      </w:r>
      <w:r w:rsidR="00505755" w:rsidRPr="00585765">
        <w:t xml:space="preserve"> is </w:t>
      </w:r>
      <w:r w:rsidR="00181D33" w:rsidRPr="00585765">
        <w:t xml:space="preserve">die </w:t>
      </w:r>
      <w:r w:rsidR="00181D33" w:rsidRPr="00585765">
        <w:rPr>
          <w:b/>
        </w:rPr>
        <w:t>belofte</w:t>
      </w:r>
      <w:r w:rsidR="00505755" w:rsidRPr="00585765">
        <w:t xml:space="preserve"> voor hem </w:t>
      </w:r>
      <w:r w:rsidR="00505755" w:rsidRPr="00585765">
        <w:rPr>
          <w:b/>
        </w:rPr>
        <w:t>interessant</w:t>
      </w:r>
      <w:r w:rsidR="00505755" w:rsidRPr="00585765">
        <w:t>?</w:t>
      </w:r>
      <w:r w:rsidR="00A716E5" w:rsidRPr="00585765">
        <w:t xml:space="preserve"> (geef rationele en emotionele eigenschappen, Functions, Facts &amp; Benefits)</w:t>
      </w:r>
    </w:p>
    <w:p w14:paraId="03743114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8B73D5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2EDB0" w14:textId="77777777" w:rsidR="00ED1713" w:rsidRDefault="00ED1713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CC5C7C" w14:textId="77777777" w:rsidR="00333549" w:rsidRDefault="00333549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04BB7D" w14:textId="77777777" w:rsidR="00333549" w:rsidRPr="00585765" w:rsidRDefault="00333549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C553FA" w14:textId="77777777" w:rsidR="00ED1713" w:rsidRPr="00585765" w:rsidRDefault="00ED1713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15A6F" w14:textId="5DEC7A75" w:rsidR="00505755" w:rsidRPr="00585765" w:rsidRDefault="00585765" w:rsidP="00505755">
      <w:r w:rsidRPr="00585765">
        <w:rPr>
          <w:b/>
        </w:rPr>
        <w:lastRenderedPageBreak/>
        <w:t>6</w:t>
      </w:r>
      <w:r w:rsidR="00505755" w:rsidRPr="00585765">
        <w:rPr>
          <w:b/>
        </w:rPr>
        <w:t xml:space="preserve">. </w:t>
      </w:r>
      <w:r w:rsidR="00181D33" w:rsidRPr="00585765">
        <w:rPr>
          <w:b/>
        </w:rPr>
        <w:t xml:space="preserve">Waar </w:t>
      </w:r>
      <w:r w:rsidR="00B46148">
        <w:rPr>
          <w:b/>
        </w:rPr>
        <w:t xml:space="preserve">kan je de doelgroep zeker mee triggeren? </w:t>
      </w:r>
      <w:r w:rsidR="00181D33" w:rsidRPr="00585765">
        <w:t xml:space="preserve"> </w:t>
      </w:r>
      <w:r w:rsidR="00B46148" w:rsidRPr="00B46148">
        <w:rPr>
          <w:sz w:val="20"/>
          <w:szCs w:val="20"/>
        </w:rPr>
        <w:t>(specifieke voorbeelden?)</w:t>
      </w:r>
    </w:p>
    <w:p w14:paraId="7655FE98" w14:textId="77777777" w:rsidR="00505755" w:rsidRPr="0058576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47B7BD" w14:textId="77777777" w:rsidR="00181D33" w:rsidRPr="00585765" w:rsidRDefault="00181D33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14FFA2" w14:textId="77777777" w:rsidR="00505755" w:rsidRDefault="00505755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1384C" w14:textId="77777777" w:rsidR="00214DB6" w:rsidRDefault="00214DB6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402B3" w14:textId="77777777" w:rsidR="00D92F3E" w:rsidRPr="00585765" w:rsidRDefault="00D92F3E" w:rsidP="00505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79B934" w14:textId="2789DFAA" w:rsidR="00ED1713" w:rsidRPr="00585765" w:rsidRDefault="00ED1713" w:rsidP="00505755">
      <w:pPr>
        <w:jc w:val="center"/>
      </w:pPr>
    </w:p>
    <w:p w14:paraId="40023E7F" w14:textId="324D9B5D" w:rsidR="00181D33" w:rsidRPr="00585765" w:rsidRDefault="00585765" w:rsidP="00181D33">
      <w:r w:rsidRPr="00585765">
        <w:rPr>
          <w:b/>
        </w:rPr>
        <w:t>7</w:t>
      </w:r>
      <w:r w:rsidR="00181D33" w:rsidRPr="00585765">
        <w:rPr>
          <w:b/>
        </w:rPr>
        <w:t>. Welke actie</w:t>
      </w:r>
      <w:r w:rsidR="00181D33" w:rsidRPr="00585765">
        <w:t xml:space="preserve"> moet hij doen ? (zo nauwkeurig mogelijk) </w:t>
      </w:r>
    </w:p>
    <w:p w14:paraId="5D148F39" w14:textId="77777777" w:rsidR="00181D33" w:rsidRPr="00585765" w:rsidRDefault="00181D33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C7688D" w14:textId="77777777" w:rsidR="00181D33" w:rsidRDefault="00181D33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880CB" w14:textId="77777777" w:rsidR="00D92F3E" w:rsidRDefault="00D92F3E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992E7" w14:textId="77777777" w:rsidR="00214DB6" w:rsidRPr="00585765" w:rsidRDefault="00214DB6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DE8B0D" w14:textId="77777777" w:rsidR="00181D33" w:rsidRPr="00585765" w:rsidRDefault="00181D33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894F3C" w14:textId="77777777" w:rsidR="00181D33" w:rsidRPr="00585765" w:rsidRDefault="00181D33" w:rsidP="00181D33">
      <w:pPr>
        <w:jc w:val="center"/>
      </w:pPr>
    </w:p>
    <w:p w14:paraId="333C0CAB" w14:textId="77777777" w:rsidR="00181D33" w:rsidRPr="00585765" w:rsidRDefault="00181D33" w:rsidP="00181D33"/>
    <w:p w14:paraId="10EE7134" w14:textId="23C9D9F2" w:rsidR="00181D33" w:rsidRPr="00585765" w:rsidRDefault="00181D33" w:rsidP="00181D33">
      <w:pPr>
        <w:rPr>
          <w:b/>
          <w:color w:val="FF0000"/>
        </w:rPr>
      </w:pPr>
      <w:r w:rsidRPr="00585765">
        <w:rPr>
          <w:b/>
          <w:color w:val="FF0000"/>
        </w:rPr>
        <w:t>HOW</w:t>
      </w:r>
    </w:p>
    <w:p w14:paraId="0F2170BB" w14:textId="77777777" w:rsidR="00181D33" w:rsidRPr="00585765" w:rsidRDefault="00181D33" w:rsidP="00181D33"/>
    <w:p w14:paraId="31DB07C3" w14:textId="0CB40086" w:rsidR="00181D33" w:rsidRPr="00585765" w:rsidRDefault="00585765" w:rsidP="00181D33">
      <w:pPr>
        <w:rPr>
          <w:b/>
        </w:rPr>
      </w:pPr>
      <w:r w:rsidRPr="00585765">
        <w:rPr>
          <w:b/>
        </w:rPr>
        <w:t>8</w:t>
      </w:r>
      <w:r w:rsidR="00181D33" w:rsidRPr="00585765">
        <w:rPr>
          <w:b/>
        </w:rPr>
        <w:t xml:space="preserve">. </w:t>
      </w:r>
      <w:r w:rsidR="00B46148">
        <w:rPr>
          <w:b/>
        </w:rPr>
        <w:t>Via</w:t>
      </w:r>
      <w:r w:rsidR="00B46148" w:rsidRPr="00585765">
        <w:rPr>
          <w:b/>
        </w:rPr>
        <w:t xml:space="preserve"> </w:t>
      </w:r>
      <w:r w:rsidR="00181D33" w:rsidRPr="00585765">
        <w:rPr>
          <w:b/>
        </w:rPr>
        <w:t>welk medium / communicatiekanaal?</w:t>
      </w:r>
      <w:r w:rsidR="00B46148">
        <w:rPr>
          <w:b/>
        </w:rPr>
        <w:t xml:space="preserve"> </w:t>
      </w:r>
      <w:r w:rsidR="00B46148" w:rsidRPr="00585765">
        <w:t>(</w:t>
      </w:r>
      <w:r w:rsidR="00B46148" w:rsidRPr="00B46148">
        <w:rPr>
          <w:sz w:val="20"/>
          <w:szCs w:val="20"/>
        </w:rPr>
        <w:t>en welke andere communicatiekanalen lopen op hetzelfde moment (en/of over hetzelfde thema</w:t>
      </w:r>
      <w:r w:rsidR="00B46148">
        <w:rPr>
          <w:sz w:val="20"/>
          <w:szCs w:val="20"/>
        </w:rPr>
        <w:t>)</w:t>
      </w:r>
      <w:r w:rsidR="00B46148" w:rsidRPr="00B46148">
        <w:rPr>
          <w:sz w:val="20"/>
          <w:szCs w:val="20"/>
        </w:rPr>
        <w:t>?</w:t>
      </w:r>
      <w:r w:rsidR="00B46148">
        <w:rPr>
          <w:sz w:val="20"/>
          <w:szCs w:val="20"/>
        </w:rPr>
        <w:t xml:space="preserve"> Om zelfde jargon te hanteren.</w:t>
      </w:r>
      <w:r w:rsidR="00B46148" w:rsidRPr="00B46148">
        <w:rPr>
          <w:sz w:val="20"/>
          <w:szCs w:val="20"/>
        </w:rPr>
        <w:t>)</w:t>
      </w:r>
    </w:p>
    <w:p w14:paraId="2757B0EF" w14:textId="77777777" w:rsidR="00ED1713" w:rsidRPr="00585765" w:rsidRDefault="00ED1713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42F8F5A" w14:textId="77777777" w:rsidR="00181D33" w:rsidRPr="00585765" w:rsidRDefault="00181D33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E6777BC" w14:textId="77777777" w:rsidR="00181D33" w:rsidRDefault="00181D33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091B793" w14:textId="77777777" w:rsidR="00D92F3E" w:rsidRPr="00585765" w:rsidRDefault="00D92F3E" w:rsidP="0018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A2B890E" w14:textId="77777777" w:rsidR="00ED1713" w:rsidRDefault="00ED1713" w:rsidP="00505755">
      <w:pPr>
        <w:jc w:val="center"/>
      </w:pPr>
    </w:p>
    <w:p w14:paraId="62376C1E" w14:textId="77777777" w:rsidR="00585765" w:rsidRPr="00585765" w:rsidRDefault="00585765" w:rsidP="00505755">
      <w:pPr>
        <w:jc w:val="center"/>
      </w:pPr>
    </w:p>
    <w:p w14:paraId="3F385ABC" w14:textId="7F6A3876" w:rsidR="00181D33" w:rsidRPr="00585765" w:rsidRDefault="00585765" w:rsidP="00181D33">
      <w:pPr>
        <w:rPr>
          <w:b/>
        </w:rPr>
      </w:pPr>
      <w:r w:rsidRPr="00585765">
        <w:rPr>
          <w:b/>
        </w:rPr>
        <w:t xml:space="preserve">9. </w:t>
      </w:r>
      <w:r w:rsidR="00B46148">
        <w:rPr>
          <w:b/>
        </w:rPr>
        <w:t xml:space="preserve">Andere recente en relevante communicatiedagers ? Bezorg die ook aan </w:t>
      </w:r>
      <w:r w:rsidR="00333549">
        <w:rPr>
          <w:b/>
        </w:rPr>
        <w:t xml:space="preserve">de </w:t>
      </w:r>
      <w:r w:rsidR="00B46148">
        <w:rPr>
          <w:b/>
        </w:rPr>
        <w:t>copywriter.</w:t>
      </w:r>
    </w:p>
    <w:p w14:paraId="430A308B" w14:textId="77777777" w:rsidR="00181D33" w:rsidRPr="00585765" w:rsidRDefault="00181D33" w:rsidP="00181D33">
      <w:pPr>
        <w:rPr>
          <w:b/>
        </w:rPr>
      </w:pPr>
    </w:p>
    <w:p w14:paraId="3CAC7604" w14:textId="174CE18E" w:rsidR="00181D33" w:rsidRPr="00585765" w:rsidRDefault="00181D33" w:rsidP="00ED1713"/>
    <w:p w14:paraId="487748CC" w14:textId="77777777" w:rsidR="00ED1713" w:rsidRDefault="00ED1713" w:rsidP="00ED1713"/>
    <w:p w14:paraId="05D572DA" w14:textId="77777777" w:rsidR="00214DB6" w:rsidRDefault="00214DB6" w:rsidP="00ED1713"/>
    <w:p w14:paraId="0D43198A" w14:textId="77777777" w:rsidR="00585765" w:rsidRPr="00585765" w:rsidRDefault="00585765" w:rsidP="00ED1713"/>
    <w:p w14:paraId="6A71F015" w14:textId="1164FB82" w:rsidR="00FF127A" w:rsidRPr="00585765" w:rsidRDefault="00585765" w:rsidP="00ED1713">
      <w:pPr>
        <w:rPr>
          <w:b/>
        </w:rPr>
      </w:pPr>
      <w:r w:rsidRPr="00585765">
        <w:rPr>
          <w:b/>
        </w:rPr>
        <w:t>10. Handig om te weten</w:t>
      </w:r>
    </w:p>
    <w:p w14:paraId="04652C41" w14:textId="77777777" w:rsidR="00D92F3E" w:rsidRDefault="00833C8B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>
        <w:t>Is er een specifieke lay-out vastgelegd? Of al ontwikkeld door graficus?</w:t>
      </w:r>
    </w:p>
    <w:p w14:paraId="53F76403" w14:textId="385F7A34" w:rsidR="00A716E5" w:rsidRPr="00585765" w:rsidRDefault="00A716E5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 w:rsidRPr="00585765">
        <w:t>Budget:</w:t>
      </w:r>
    </w:p>
    <w:p w14:paraId="5FEDE550" w14:textId="3759054A" w:rsidR="00A716E5" w:rsidRPr="00585765" w:rsidRDefault="00A716E5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 w:rsidRPr="00585765">
        <w:t>Secundaire doelgroepen:</w:t>
      </w:r>
    </w:p>
    <w:p w14:paraId="4B0C7107" w14:textId="4A4C60D5" w:rsidR="00A716E5" w:rsidRPr="00585765" w:rsidRDefault="00585765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 w:rsidRPr="00585765">
        <w:t>Is er p</w:t>
      </w:r>
      <w:r w:rsidR="00A716E5" w:rsidRPr="00585765">
        <w:t>arallelle communicatie:</w:t>
      </w:r>
    </w:p>
    <w:p w14:paraId="174880E6" w14:textId="1EC510DC" w:rsidR="00A716E5" w:rsidRPr="00585765" w:rsidRDefault="00A716E5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 w:rsidRPr="00585765">
        <w:t>Specifiek jargon</w:t>
      </w:r>
      <w:r w:rsidR="00585765" w:rsidRPr="00585765">
        <w:t xml:space="preserve"> – copybook</w:t>
      </w:r>
      <w:r w:rsidR="00214DB6">
        <w:t xml:space="preserve"> (cruciaal!)</w:t>
      </w:r>
      <w:r w:rsidR="00585765" w:rsidRPr="00585765">
        <w:t xml:space="preserve"> :</w:t>
      </w:r>
    </w:p>
    <w:p w14:paraId="5ED41EB1" w14:textId="436BB001" w:rsidR="00585765" w:rsidRDefault="00585765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 w:rsidRPr="00585765">
        <w:t>Tone of voice</w:t>
      </w:r>
      <w:r w:rsidRPr="00585765">
        <w:tab/>
        <w:t>:</w:t>
      </w:r>
    </w:p>
    <w:p w14:paraId="719B83C7" w14:textId="13573346" w:rsidR="00B46148" w:rsidRPr="00585765" w:rsidRDefault="00B46148" w:rsidP="00214DB6">
      <w:pPr>
        <w:pStyle w:val="Lijstalinea"/>
        <w:numPr>
          <w:ilvl w:val="0"/>
          <w:numId w:val="2"/>
        </w:numPr>
        <w:spacing w:line="360" w:lineRule="auto"/>
        <w:ind w:left="714" w:hanging="357"/>
      </w:pPr>
      <w:r>
        <w:t>Woordje uitleg bij de baseline?</w:t>
      </w:r>
    </w:p>
    <w:p w14:paraId="34348B63" w14:textId="1356B1EA" w:rsidR="00585765" w:rsidRPr="00585765" w:rsidRDefault="00333549" w:rsidP="00ED1713">
      <w:r>
        <w:drawing>
          <wp:anchor distT="0" distB="0" distL="114300" distR="114300" simplePos="0" relativeHeight="251660288" behindDoc="0" locked="0" layoutInCell="1" allowOverlap="1" wp14:anchorId="557E4D6F" wp14:editId="7FF41B4C">
            <wp:simplePos x="0" y="0"/>
            <wp:positionH relativeFrom="column">
              <wp:posOffset>-114300</wp:posOffset>
            </wp:positionH>
            <wp:positionV relativeFrom="paragraph">
              <wp:posOffset>144145</wp:posOffset>
            </wp:positionV>
            <wp:extent cx="2400300" cy="1901190"/>
            <wp:effectExtent l="0" t="0" r="0" b="0"/>
            <wp:wrapSquare wrapText="bothSides"/>
            <wp:docPr id="2" name="Afbeelding 2" descr="Macintosh HD:Users:Scriptorij:Documents:Scriptorij TRAININGEN:visuals:MiniScriptors:Tra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riptorij:Documents:Scriptorij TRAININGEN:visuals:MiniScriptors:Train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2CC4B" w14:textId="3D3284C6" w:rsidR="00A716E5" w:rsidRPr="00585765" w:rsidRDefault="00A716E5" w:rsidP="00ED1713"/>
    <w:p w14:paraId="0AD1B850" w14:textId="77777777" w:rsidR="00DD2DD1" w:rsidRDefault="00DD2DD1" w:rsidP="00DD2DD1">
      <w:pPr>
        <w:pStyle w:val="Voettekst"/>
        <w:jc w:val="right"/>
        <w:rPr>
          <w:sz w:val="18"/>
          <w:szCs w:val="18"/>
        </w:rPr>
      </w:pPr>
    </w:p>
    <w:p w14:paraId="2A9879B4" w14:textId="77777777" w:rsidR="00DD2DD1" w:rsidRDefault="00DD2DD1" w:rsidP="00DD2DD1">
      <w:pPr>
        <w:pStyle w:val="Voettekst"/>
        <w:jc w:val="right"/>
        <w:rPr>
          <w:sz w:val="18"/>
          <w:szCs w:val="18"/>
        </w:rPr>
      </w:pPr>
    </w:p>
    <w:p w14:paraId="3681C169" w14:textId="4DEAA708" w:rsidR="00DD2DD1" w:rsidRDefault="00DD2DD1" w:rsidP="00DD2DD1">
      <w:pPr>
        <w:pStyle w:val="Voettekst"/>
        <w:jc w:val="right"/>
        <w:rPr>
          <w:sz w:val="18"/>
          <w:szCs w:val="18"/>
        </w:rPr>
      </w:pPr>
    </w:p>
    <w:p w14:paraId="298BF54A" w14:textId="77777777" w:rsidR="00DD2DD1" w:rsidRDefault="00DD2DD1" w:rsidP="00DD2DD1">
      <w:pPr>
        <w:pStyle w:val="Voettekst"/>
        <w:jc w:val="right"/>
        <w:rPr>
          <w:sz w:val="18"/>
          <w:szCs w:val="18"/>
        </w:rPr>
      </w:pPr>
    </w:p>
    <w:p w14:paraId="4A8BAE26" w14:textId="6A405690" w:rsidR="00DD2DD1" w:rsidRDefault="00DD2DD1" w:rsidP="00DD2DD1">
      <w:pPr>
        <w:pStyle w:val="Voettekst"/>
        <w:jc w:val="right"/>
        <w:rPr>
          <w:sz w:val="18"/>
          <w:szCs w:val="18"/>
        </w:rPr>
      </w:pPr>
    </w:p>
    <w:p w14:paraId="6BA4BA4C" w14:textId="6CDE5D74" w:rsidR="00DD2DD1" w:rsidRDefault="00DD2DD1" w:rsidP="00DD2DD1">
      <w:pPr>
        <w:pStyle w:val="Voettekst"/>
        <w:jc w:val="right"/>
        <w:rPr>
          <w:sz w:val="18"/>
          <w:szCs w:val="18"/>
        </w:rPr>
      </w:pPr>
    </w:p>
    <w:p w14:paraId="66F30293" w14:textId="29B4182A" w:rsidR="00FF127A" w:rsidRPr="00585765" w:rsidRDefault="00333549" w:rsidP="00ED1713">
      <w:r>
        <w:rPr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6AA377C" wp14:editId="640D0A73">
            <wp:simplePos x="0" y="0"/>
            <wp:positionH relativeFrom="column">
              <wp:posOffset>2514600</wp:posOffset>
            </wp:positionH>
            <wp:positionV relativeFrom="paragraph">
              <wp:posOffset>469265</wp:posOffset>
            </wp:positionV>
            <wp:extent cx="1044575" cy="356235"/>
            <wp:effectExtent l="0" t="0" r="0" b="0"/>
            <wp:wrapSquare wrapText="bothSides"/>
            <wp:docPr id="3" name="Afbeelding 3" descr="Macintosh HD:Users:Scriptorij:Documents:Scriptorij SERVICES:Visuals scriptorij:Logo:scriptorij_logo_pos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riptorij:Documents:Scriptorij SERVICES:Visuals scriptorij:Logo:scriptorij_logo_pos-H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27A" w:rsidRPr="00585765" w:rsidSect="00DD2DD1">
      <w:pgSz w:w="11900" w:h="16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EAC"/>
    <w:multiLevelType w:val="hybridMultilevel"/>
    <w:tmpl w:val="AAD42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29CC"/>
    <w:multiLevelType w:val="hybridMultilevel"/>
    <w:tmpl w:val="78140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5"/>
    <w:rsid w:val="00117BD3"/>
    <w:rsid w:val="00181D33"/>
    <w:rsid w:val="00214DB6"/>
    <w:rsid w:val="002B45BE"/>
    <w:rsid w:val="00333549"/>
    <w:rsid w:val="0037021E"/>
    <w:rsid w:val="00417483"/>
    <w:rsid w:val="00505755"/>
    <w:rsid w:val="00585765"/>
    <w:rsid w:val="005D04C3"/>
    <w:rsid w:val="005F77E2"/>
    <w:rsid w:val="00833C8B"/>
    <w:rsid w:val="008803F6"/>
    <w:rsid w:val="00A716E5"/>
    <w:rsid w:val="00A84BCF"/>
    <w:rsid w:val="00B46148"/>
    <w:rsid w:val="00D23C95"/>
    <w:rsid w:val="00D92F3E"/>
    <w:rsid w:val="00DD2DD1"/>
    <w:rsid w:val="00E976A4"/>
    <w:rsid w:val="00EC1EAF"/>
    <w:rsid w:val="00ED1713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F11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50575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05755"/>
    <w:rPr>
      <w:rFonts w:ascii="Lucida Grande" w:hAnsi="Lucida Grande" w:cs="Lucida Grande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A716E5"/>
    <w:pPr>
      <w:ind w:left="720"/>
      <w:contextualSpacing/>
    </w:pPr>
  </w:style>
  <w:style w:type="paragraph" w:styleId="Voettekst">
    <w:name w:val="footer"/>
    <w:basedOn w:val="Standaard"/>
    <w:link w:val="VoettekstTeken"/>
    <w:uiPriority w:val="99"/>
    <w:unhideWhenUsed/>
    <w:rsid w:val="00DD2DD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2DD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Scriptorij Comm.V.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Bavo Van Landeghem</dc:creator>
  <cp:keywords/>
  <dc:description/>
  <cp:lastModifiedBy>Tineke De Meyer</cp:lastModifiedBy>
  <cp:revision>3</cp:revision>
  <cp:lastPrinted>2017-02-11T14:40:00Z</cp:lastPrinted>
  <dcterms:created xsi:type="dcterms:W3CDTF">2017-11-07T11:40:00Z</dcterms:created>
  <dcterms:modified xsi:type="dcterms:W3CDTF">2017-11-07T11:47:00Z</dcterms:modified>
</cp:coreProperties>
</file>